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68" w:rsidRPr="00424393" w:rsidRDefault="004278CD" w:rsidP="004278CD">
      <w:pPr>
        <w:tabs>
          <w:tab w:val="left" w:pos="5387"/>
        </w:tabs>
      </w:pPr>
      <w:r w:rsidRPr="00424393">
        <w:t>Josef von Reding</w:t>
      </w:r>
    </w:p>
    <w:p w:rsidR="004278CD" w:rsidRPr="00424393" w:rsidRDefault="004278CD" w:rsidP="004278CD">
      <w:pPr>
        <w:tabs>
          <w:tab w:val="left" w:pos="5387"/>
        </w:tabs>
      </w:pPr>
      <w:r w:rsidRPr="00424393">
        <w:t>Birristrott 357</w:t>
      </w:r>
    </w:p>
    <w:p w:rsidR="004278CD" w:rsidRPr="00424393" w:rsidRDefault="004278CD" w:rsidP="004278CD">
      <w:pPr>
        <w:tabs>
          <w:tab w:val="left" w:pos="5387"/>
        </w:tabs>
      </w:pPr>
      <w:r w:rsidRPr="00424393">
        <w:t>5082 Kaisten</w:t>
      </w:r>
    </w:p>
    <w:p w:rsidR="00B819A5" w:rsidRPr="00424393" w:rsidRDefault="004278CD" w:rsidP="004278CD">
      <w:pPr>
        <w:tabs>
          <w:tab w:val="left" w:pos="5387"/>
        </w:tabs>
      </w:pPr>
      <w:r w:rsidRPr="00424393">
        <w:t>062 874 05 08</w:t>
      </w:r>
      <w:r w:rsidRPr="00424393">
        <w:tab/>
      </w:r>
      <w:r w:rsidR="006C3F35" w:rsidRPr="00424393">
        <w:t>Kaisten, den 28.</w:t>
      </w:r>
      <w:r w:rsidR="00B819A5" w:rsidRPr="00424393">
        <w:t>04.2015</w:t>
      </w:r>
    </w:p>
    <w:p w:rsidR="004F6B7B" w:rsidRDefault="004F6B7B" w:rsidP="004278CD">
      <w:pPr>
        <w:tabs>
          <w:tab w:val="left" w:pos="5387"/>
        </w:tabs>
      </w:pPr>
    </w:p>
    <w:p w:rsidR="004278CD" w:rsidRPr="00424393" w:rsidRDefault="004F6B7B" w:rsidP="004278CD">
      <w:pPr>
        <w:tabs>
          <w:tab w:val="left" w:pos="5387"/>
        </w:tabs>
      </w:pPr>
      <w:r>
        <w:tab/>
      </w:r>
      <w:r w:rsidR="005E28CF">
        <w:t>An alle Bischöfe der Schweiz</w:t>
      </w:r>
    </w:p>
    <w:p w:rsidR="004278CD" w:rsidRPr="00424393" w:rsidRDefault="004278CD" w:rsidP="004278CD">
      <w:pPr>
        <w:tabs>
          <w:tab w:val="left" w:pos="5387"/>
        </w:tabs>
      </w:pPr>
      <w:r w:rsidRPr="00424393">
        <w:tab/>
      </w:r>
    </w:p>
    <w:p w:rsidR="00B819A5" w:rsidRPr="00424393" w:rsidRDefault="004278CD" w:rsidP="004278CD">
      <w:pPr>
        <w:tabs>
          <w:tab w:val="left" w:pos="5387"/>
        </w:tabs>
      </w:pPr>
      <w:r w:rsidRPr="00424393">
        <w:tab/>
      </w:r>
    </w:p>
    <w:p w:rsidR="007B1B68" w:rsidRPr="00424393" w:rsidRDefault="007B1B68" w:rsidP="007B1B68"/>
    <w:p w:rsidR="004278CD" w:rsidRPr="00424393" w:rsidRDefault="004278CD" w:rsidP="007B1B68"/>
    <w:p w:rsidR="009C363F" w:rsidRPr="00424393" w:rsidRDefault="009C363F" w:rsidP="007B1B68"/>
    <w:p w:rsidR="00B819A5" w:rsidRPr="00424393" w:rsidRDefault="007B1B68">
      <w:r w:rsidRPr="00424393">
        <w:t>Offener Brief</w:t>
      </w:r>
    </w:p>
    <w:p w:rsidR="00871707" w:rsidRPr="00424393" w:rsidRDefault="00B66B43" w:rsidP="00B819A5">
      <w:pPr>
        <w:jc w:val="both"/>
      </w:pPr>
      <w:r w:rsidRPr="00424393">
        <w:t>An die Hochwürdigen Herren Bischöfe der Schweiz</w:t>
      </w:r>
    </w:p>
    <w:p w:rsidR="00B819A5" w:rsidRPr="00424393" w:rsidRDefault="00B819A5" w:rsidP="00B819A5">
      <w:pPr>
        <w:jc w:val="both"/>
      </w:pPr>
    </w:p>
    <w:p w:rsidR="00B819A5" w:rsidRPr="00424393" w:rsidRDefault="00B819A5" w:rsidP="00B819A5">
      <w:pPr>
        <w:jc w:val="both"/>
      </w:pPr>
    </w:p>
    <w:p w:rsidR="00B66B43" w:rsidRPr="00424393" w:rsidRDefault="00B66B43">
      <w:r w:rsidRPr="00424393">
        <w:t>Sehr gee</w:t>
      </w:r>
      <w:r w:rsidR="00B819A5" w:rsidRPr="00424393">
        <w:t>h</w:t>
      </w:r>
      <w:r w:rsidRPr="00424393">
        <w:t>r</w:t>
      </w:r>
      <w:r w:rsidR="00B819A5" w:rsidRPr="00424393">
        <w:t xml:space="preserve">te </w:t>
      </w:r>
      <w:r w:rsidR="00145464" w:rsidRPr="00424393">
        <w:t xml:space="preserve"> </w:t>
      </w:r>
      <w:r w:rsidRPr="00424393">
        <w:t>Bisch</w:t>
      </w:r>
      <w:r w:rsidR="00B819A5" w:rsidRPr="00424393">
        <w:t>öfe,</w:t>
      </w:r>
    </w:p>
    <w:p w:rsidR="00B819A5" w:rsidRPr="00424393" w:rsidRDefault="00B819A5" w:rsidP="008044CD">
      <w:pPr>
        <w:jc w:val="both"/>
      </w:pPr>
    </w:p>
    <w:p w:rsidR="00B819A5" w:rsidRPr="00424393" w:rsidRDefault="00B819A5" w:rsidP="008044CD">
      <w:pPr>
        <w:jc w:val="both"/>
      </w:pPr>
      <w:r w:rsidRPr="00424393">
        <w:t>ich w</w:t>
      </w:r>
      <w:r w:rsidR="00B66B43" w:rsidRPr="00424393">
        <w:t>ende mich an Sie in grö</w:t>
      </w:r>
      <w:r w:rsidRPr="00424393">
        <w:t>s</w:t>
      </w:r>
      <w:r w:rsidR="00B66B43" w:rsidRPr="00424393">
        <w:t>ster Sorge</w:t>
      </w:r>
      <w:r w:rsidRPr="00424393">
        <w:t>!</w:t>
      </w:r>
    </w:p>
    <w:p w:rsidR="00482805" w:rsidRPr="00424393" w:rsidRDefault="00E8232D" w:rsidP="008044CD">
      <w:pPr>
        <w:jc w:val="both"/>
      </w:pPr>
      <w:r w:rsidRPr="00424393">
        <w:t xml:space="preserve">Den </w:t>
      </w:r>
      <w:r w:rsidR="00B819A5" w:rsidRPr="00424393">
        <w:t>M</w:t>
      </w:r>
      <w:r w:rsidRPr="00424393">
        <w:t>ut und die</w:t>
      </w:r>
      <w:r w:rsidR="00B819A5" w:rsidRPr="00424393">
        <w:t xml:space="preserve"> </w:t>
      </w:r>
      <w:r w:rsidR="006C3F35" w:rsidRPr="00424393">
        <w:t>I</w:t>
      </w:r>
      <w:r w:rsidRPr="00424393">
        <w:t>d</w:t>
      </w:r>
      <w:r w:rsidR="00B819A5" w:rsidRPr="00424393">
        <w:t>e</w:t>
      </w:r>
      <w:r w:rsidRPr="00424393">
        <w:t>e</w:t>
      </w:r>
      <w:r w:rsidR="00B819A5" w:rsidRPr="00424393">
        <w:t xml:space="preserve">, </w:t>
      </w:r>
      <w:r w:rsidRPr="00424393">
        <w:t>I</w:t>
      </w:r>
      <w:r w:rsidR="00B819A5" w:rsidRPr="00424393">
        <w:t>h</w:t>
      </w:r>
      <w:r w:rsidRPr="00424393">
        <w:t xml:space="preserve">nen </w:t>
      </w:r>
      <w:r w:rsidR="00B819A5" w:rsidRPr="00424393">
        <w:t>z</w:t>
      </w:r>
      <w:r w:rsidRPr="00424393">
        <w:t xml:space="preserve">u </w:t>
      </w:r>
      <w:r w:rsidR="00B819A5" w:rsidRPr="00424393">
        <w:t>s</w:t>
      </w:r>
      <w:r w:rsidRPr="00424393">
        <w:t xml:space="preserve">chreiben kam </w:t>
      </w:r>
      <w:r w:rsidR="00B819A5" w:rsidRPr="00424393">
        <w:t>mir</w:t>
      </w:r>
      <w:r w:rsidRPr="00424393">
        <w:t xml:space="preserve"> am Sonntag</w:t>
      </w:r>
      <w:r w:rsidR="00B819A5" w:rsidRPr="00424393">
        <w:t xml:space="preserve">, </w:t>
      </w:r>
      <w:r w:rsidR="007B1B68" w:rsidRPr="00424393">
        <w:t xml:space="preserve"> </w:t>
      </w:r>
      <w:r w:rsidR="00B819A5" w:rsidRPr="00424393">
        <w:t xml:space="preserve">beim Hören des Evangeliums und </w:t>
      </w:r>
      <w:r w:rsidRPr="00424393">
        <w:t>der Predigt über den Guten Hirten</w:t>
      </w:r>
      <w:r w:rsidR="00B819A5" w:rsidRPr="00424393">
        <w:t>. Ausserdem bin</w:t>
      </w:r>
      <w:r w:rsidR="00B66B43" w:rsidRPr="00424393">
        <w:t xml:space="preserve"> ich </w:t>
      </w:r>
      <w:r w:rsidR="00B819A5" w:rsidRPr="00424393">
        <w:t>ü</w:t>
      </w:r>
      <w:r w:rsidR="00B66B43" w:rsidRPr="00424393">
        <w:t>berzeugt</w:t>
      </w:r>
      <w:r w:rsidR="008044CD" w:rsidRPr="00424393">
        <w:t>, dass</w:t>
      </w:r>
      <w:r w:rsidR="00145464" w:rsidRPr="00424393">
        <w:t xml:space="preserve"> nur Ihr Gebet das Schlim</w:t>
      </w:r>
      <w:r w:rsidR="00B819A5" w:rsidRPr="00424393">
        <w:t>m</w:t>
      </w:r>
      <w:r w:rsidR="00145464" w:rsidRPr="00424393">
        <w:t>st</w:t>
      </w:r>
      <w:r w:rsidR="00B66B43" w:rsidRPr="00424393">
        <w:t>e von unserem Volk abwenden kann!</w:t>
      </w:r>
      <w:r w:rsidR="00B819A5" w:rsidRPr="00424393">
        <w:t xml:space="preserve"> </w:t>
      </w:r>
      <w:r w:rsidR="00B66B43" w:rsidRPr="00424393">
        <w:t>Nur Sie als Hirte</w:t>
      </w:r>
      <w:r w:rsidR="00B819A5" w:rsidRPr="00424393">
        <w:t xml:space="preserve">, </w:t>
      </w:r>
      <w:r w:rsidR="00B66B43" w:rsidRPr="00424393">
        <w:t>wie einst</w:t>
      </w:r>
      <w:r w:rsidR="00B819A5" w:rsidRPr="00424393">
        <w:t xml:space="preserve"> </w:t>
      </w:r>
      <w:r w:rsidR="00B66B43" w:rsidRPr="00424393">
        <w:t xml:space="preserve"> Mose</w:t>
      </w:r>
      <w:r w:rsidR="00B819A5" w:rsidRPr="00424393">
        <w:t>s</w:t>
      </w:r>
      <w:r w:rsidR="00B66B43" w:rsidRPr="00424393">
        <w:t xml:space="preserve"> mit </w:t>
      </w:r>
      <w:r w:rsidR="00B819A5" w:rsidRPr="00424393">
        <w:t>a</w:t>
      </w:r>
      <w:r w:rsidR="00B66B43" w:rsidRPr="00424393">
        <w:t xml:space="preserve">usgebreiteten Armen </w:t>
      </w:r>
      <w:r w:rsidR="00B819A5" w:rsidRPr="00424393">
        <w:t>k</w:t>
      </w:r>
      <w:r w:rsidR="00B66B43" w:rsidRPr="00424393">
        <w:t>önnen</w:t>
      </w:r>
      <w:r w:rsidRPr="00424393">
        <w:t xml:space="preserve"> </w:t>
      </w:r>
      <w:r w:rsidR="00B66B43" w:rsidRPr="00424393">
        <w:t>bei Gott</w:t>
      </w:r>
      <w:r w:rsidR="00B819A5" w:rsidRPr="00424393">
        <w:t xml:space="preserve">, </w:t>
      </w:r>
      <w:r w:rsidR="00B66B43" w:rsidRPr="00424393">
        <w:t xml:space="preserve">dem </w:t>
      </w:r>
      <w:r w:rsidR="00151897">
        <w:t>a</w:t>
      </w:r>
      <w:r w:rsidR="00B66B43" w:rsidRPr="00424393">
        <w:t>l</w:t>
      </w:r>
      <w:r w:rsidR="00151897">
        <w:t>l</w:t>
      </w:r>
      <w:r w:rsidR="00B66B43" w:rsidRPr="00424393">
        <w:t>mäch</w:t>
      </w:r>
      <w:r w:rsidR="00B819A5" w:rsidRPr="00424393">
        <w:t>t</w:t>
      </w:r>
      <w:r w:rsidR="00B66B43" w:rsidRPr="00424393">
        <w:t>igen</w:t>
      </w:r>
      <w:r w:rsidR="00B819A5" w:rsidRPr="00424393">
        <w:t xml:space="preserve"> </w:t>
      </w:r>
      <w:r w:rsidR="00873BC4" w:rsidRPr="00424393">
        <w:t>Vater</w:t>
      </w:r>
      <w:r w:rsidR="00B819A5" w:rsidRPr="00424393">
        <w:t xml:space="preserve">, </w:t>
      </w:r>
      <w:r w:rsidR="00873BC4" w:rsidRPr="00424393">
        <w:t>seinem Sohn und dem Heiligen</w:t>
      </w:r>
      <w:r w:rsidR="00B819A5" w:rsidRPr="00424393">
        <w:t xml:space="preserve"> </w:t>
      </w:r>
      <w:r w:rsidR="00873BC4" w:rsidRPr="00424393">
        <w:t>Geist</w:t>
      </w:r>
      <w:r w:rsidR="00B819A5" w:rsidRPr="00424393">
        <w:t>, e</w:t>
      </w:r>
      <w:r w:rsidR="00873BC4" w:rsidRPr="00424393">
        <w:t>r</w:t>
      </w:r>
      <w:r w:rsidR="00B819A5" w:rsidRPr="00424393">
        <w:t xml:space="preserve">flehen, </w:t>
      </w:r>
      <w:r w:rsidR="00873BC4" w:rsidRPr="00424393">
        <w:t>da</w:t>
      </w:r>
      <w:r w:rsidR="00B819A5" w:rsidRPr="00424393">
        <w:t>s</w:t>
      </w:r>
      <w:r w:rsidR="00873BC4" w:rsidRPr="00424393">
        <w:t>s</w:t>
      </w:r>
      <w:r w:rsidR="00B819A5" w:rsidRPr="00424393">
        <w:t xml:space="preserve"> d</w:t>
      </w:r>
      <w:r w:rsidR="00145464" w:rsidRPr="00424393">
        <w:t>as</w:t>
      </w:r>
      <w:r w:rsidR="00105C19" w:rsidRPr="00424393">
        <w:t xml:space="preserve"> </w:t>
      </w:r>
      <w:r w:rsidR="00145464" w:rsidRPr="00424393">
        <w:t>Gesetz über die Präimpla</w:t>
      </w:r>
      <w:r w:rsidR="006D403B">
        <w:t>n</w:t>
      </w:r>
      <w:r w:rsidR="00145464" w:rsidRPr="00424393">
        <w:t>tationonsdiagnostik</w:t>
      </w:r>
      <w:r w:rsidR="00B819A5" w:rsidRPr="00424393">
        <w:t xml:space="preserve">, </w:t>
      </w:r>
      <w:r w:rsidR="00145464" w:rsidRPr="00424393">
        <w:t>über das am 14</w:t>
      </w:r>
      <w:r w:rsidR="00482805" w:rsidRPr="00424393">
        <w:t>.</w:t>
      </w:r>
      <w:r w:rsidR="00145464" w:rsidRPr="00424393">
        <w:t xml:space="preserve"> Juni das Schwe</w:t>
      </w:r>
      <w:r w:rsidR="009A5B78" w:rsidRPr="00424393">
        <w:t>i</w:t>
      </w:r>
      <w:r w:rsidR="00145464" w:rsidRPr="00424393">
        <w:t>zervolk absti</w:t>
      </w:r>
      <w:r w:rsidR="00482805" w:rsidRPr="00424393">
        <w:t>m</w:t>
      </w:r>
      <w:r w:rsidR="00145464" w:rsidRPr="00424393">
        <w:t>mt</w:t>
      </w:r>
      <w:r w:rsidR="00482805" w:rsidRPr="00424393">
        <w:t>, a</w:t>
      </w:r>
      <w:r w:rsidR="00D104C2" w:rsidRPr="00424393">
        <w:t>bgele</w:t>
      </w:r>
      <w:r w:rsidR="00482805" w:rsidRPr="00424393">
        <w:t>h</w:t>
      </w:r>
      <w:r w:rsidR="00D104C2" w:rsidRPr="00424393">
        <w:t>nt wir</w:t>
      </w:r>
      <w:r w:rsidR="00482805" w:rsidRPr="00424393">
        <w:t>d</w:t>
      </w:r>
      <w:r w:rsidR="00D104C2" w:rsidRPr="00424393">
        <w:t>!</w:t>
      </w:r>
    </w:p>
    <w:p w:rsidR="00482805" w:rsidRPr="00424393" w:rsidRDefault="00D104C2" w:rsidP="008044CD">
      <w:pPr>
        <w:jc w:val="both"/>
      </w:pPr>
      <w:r w:rsidRPr="00424393">
        <w:t>Das Gebet des Hirten</w:t>
      </w:r>
      <w:r w:rsidR="00482805" w:rsidRPr="00424393">
        <w:t>, s</w:t>
      </w:r>
      <w:r w:rsidRPr="00424393">
        <w:t xml:space="preserve">ein </w:t>
      </w:r>
      <w:r w:rsidR="00482805" w:rsidRPr="00424393">
        <w:t>W</w:t>
      </w:r>
      <w:r w:rsidRPr="00424393">
        <w:t>ort</w:t>
      </w:r>
      <w:r w:rsidR="00482805" w:rsidRPr="00424393">
        <w:t>, s</w:t>
      </w:r>
      <w:r w:rsidRPr="00424393">
        <w:t>ein</w:t>
      </w:r>
      <w:r w:rsidR="00482805" w:rsidRPr="00424393">
        <w:t xml:space="preserve"> Tun </w:t>
      </w:r>
      <w:r w:rsidR="003810E5" w:rsidRPr="00424393">
        <w:t xml:space="preserve">ist </w:t>
      </w:r>
      <w:r w:rsidR="00482805" w:rsidRPr="00424393">
        <w:t>es</w:t>
      </w:r>
      <w:r w:rsidR="003810E5" w:rsidRPr="00424393">
        <w:t>senziel</w:t>
      </w:r>
      <w:r w:rsidR="00482805" w:rsidRPr="00424393">
        <w:t>l</w:t>
      </w:r>
      <w:r w:rsidR="003810E5" w:rsidRPr="00424393">
        <w:t xml:space="preserve"> für </w:t>
      </w:r>
      <w:r w:rsidR="00482805" w:rsidRPr="00424393">
        <w:t>s</w:t>
      </w:r>
      <w:r w:rsidR="003810E5" w:rsidRPr="00424393">
        <w:t>ein</w:t>
      </w:r>
      <w:r w:rsidR="002E00F1" w:rsidRPr="00424393">
        <w:t>e</w:t>
      </w:r>
      <w:r w:rsidR="003810E5" w:rsidRPr="00424393">
        <w:t xml:space="preserve"> Herde!</w:t>
      </w:r>
      <w:r w:rsidR="00482805" w:rsidRPr="00424393">
        <w:t xml:space="preserve"> </w:t>
      </w:r>
    </w:p>
    <w:p w:rsidR="00482805" w:rsidRPr="00424393" w:rsidRDefault="003810E5" w:rsidP="008044CD">
      <w:pPr>
        <w:jc w:val="both"/>
      </w:pPr>
      <w:r w:rsidRPr="00424393">
        <w:t xml:space="preserve">Gehen Sie </w:t>
      </w:r>
      <w:r w:rsidR="00482805" w:rsidRPr="00424393">
        <w:t>h</w:t>
      </w:r>
      <w:r w:rsidRPr="00424393">
        <w:t xml:space="preserve">inaus in </w:t>
      </w:r>
      <w:r w:rsidR="00482805" w:rsidRPr="00424393">
        <w:t>d</w:t>
      </w:r>
      <w:r w:rsidRPr="00424393">
        <w:t>ie Ö</w:t>
      </w:r>
      <w:r w:rsidR="00482805" w:rsidRPr="00424393">
        <w:t>f</w:t>
      </w:r>
      <w:r w:rsidRPr="00424393">
        <w:t>fen</w:t>
      </w:r>
      <w:r w:rsidR="00482805" w:rsidRPr="00424393">
        <w:t>t</w:t>
      </w:r>
      <w:r w:rsidRPr="00424393">
        <w:t>lichkeit</w:t>
      </w:r>
      <w:r w:rsidR="00482805" w:rsidRPr="00424393">
        <w:t>, k</w:t>
      </w:r>
      <w:r w:rsidRPr="00424393">
        <w:t>ämpfen Sie in der ÖF</w:t>
      </w:r>
      <w:r w:rsidR="00482805" w:rsidRPr="00424393">
        <w:t>FENTLICHKEIT!</w:t>
      </w:r>
    </w:p>
    <w:p w:rsidR="00482805" w:rsidRPr="00424393" w:rsidRDefault="003810E5" w:rsidP="008044CD">
      <w:pPr>
        <w:jc w:val="both"/>
      </w:pPr>
      <w:r w:rsidRPr="00424393">
        <w:t>Wie me</w:t>
      </w:r>
      <w:r w:rsidR="00482805" w:rsidRPr="00424393">
        <w:t>h</w:t>
      </w:r>
      <w:r w:rsidRPr="00424393">
        <w:t>r Sie von den Medien und den Feinden des Lebens</w:t>
      </w:r>
      <w:r w:rsidR="00482805" w:rsidRPr="00424393">
        <w:t xml:space="preserve"> a</w:t>
      </w:r>
      <w:r w:rsidRPr="00424393">
        <w:t>ngegri</w:t>
      </w:r>
      <w:r w:rsidR="00482805" w:rsidRPr="00424393">
        <w:t>f</w:t>
      </w:r>
      <w:r w:rsidRPr="00424393">
        <w:t>fen werden</w:t>
      </w:r>
      <w:r w:rsidR="00482805" w:rsidRPr="00424393">
        <w:t>,</w:t>
      </w:r>
      <w:r w:rsidRPr="00424393">
        <w:t xml:space="preserve"> umso</w:t>
      </w:r>
      <w:r w:rsidR="00482805" w:rsidRPr="00424393">
        <w:t xml:space="preserve"> </w:t>
      </w:r>
      <w:r w:rsidRPr="00424393">
        <w:t xml:space="preserve">sicherer </w:t>
      </w:r>
      <w:r w:rsidR="00482805" w:rsidRPr="00424393">
        <w:t>s</w:t>
      </w:r>
      <w:r w:rsidRPr="00424393">
        <w:t>ei</w:t>
      </w:r>
      <w:r w:rsidR="00482805" w:rsidRPr="00424393">
        <w:t xml:space="preserve">d </w:t>
      </w:r>
      <w:r w:rsidRPr="00424393">
        <w:t xml:space="preserve">Ihr auf dem </w:t>
      </w:r>
      <w:r w:rsidR="00482805" w:rsidRPr="00424393">
        <w:t>r</w:t>
      </w:r>
      <w:r w:rsidRPr="00424393">
        <w:t>ech</w:t>
      </w:r>
      <w:r w:rsidR="00482805" w:rsidRPr="00424393">
        <w:t>t</w:t>
      </w:r>
      <w:r w:rsidRPr="00424393">
        <w:t>en Weg!</w:t>
      </w:r>
      <w:r w:rsidR="00482805" w:rsidRPr="00424393">
        <w:t xml:space="preserve"> </w:t>
      </w:r>
    </w:p>
    <w:p w:rsidR="00B34F56" w:rsidRPr="00424393" w:rsidRDefault="003810E5" w:rsidP="008044CD">
      <w:pPr>
        <w:jc w:val="both"/>
      </w:pPr>
      <w:r w:rsidRPr="00424393">
        <w:t>Wei</w:t>
      </w:r>
      <w:r w:rsidR="00482805" w:rsidRPr="00424393">
        <w:t>h</w:t>
      </w:r>
      <w:r w:rsidRPr="00424393">
        <w:t>et</w:t>
      </w:r>
      <w:r w:rsidR="00482805" w:rsidRPr="00424393">
        <w:t xml:space="preserve"> </w:t>
      </w:r>
      <w:r w:rsidRPr="00424393">
        <w:t>Euer</w:t>
      </w:r>
      <w:r w:rsidR="00B34F56" w:rsidRPr="00424393">
        <w:t xml:space="preserve"> </w:t>
      </w:r>
      <w:r w:rsidRPr="00424393">
        <w:t>Volk</w:t>
      </w:r>
      <w:r w:rsidR="00B34F56" w:rsidRPr="00424393">
        <w:t>, g</w:t>
      </w:r>
      <w:r w:rsidRPr="00424393">
        <w:t>anz</w:t>
      </w:r>
      <w:r w:rsidR="00B34F56" w:rsidRPr="00424393">
        <w:t xml:space="preserve"> b</w:t>
      </w:r>
      <w:r w:rsidRPr="00424393">
        <w:t xml:space="preserve">esonders das </w:t>
      </w:r>
      <w:r w:rsidR="00B34F56" w:rsidRPr="00424393">
        <w:t>g</w:t>
      </w:r>
      <w:r w:rsidRPr="00424393">
        <w:t>ezeugte</w:t>
      </w:r>
      <w:r w:rsidR="00B34F56" w:rsidRPr="00424393">
        <w:t>,</w:t>
      </w:r>
      <w:r w:rsidRPr="00424393">
        <w:t xml:space="preserve"> aber noch nicht</w:t>
      </w:r>
      <w:r w:rsidR="00B34F56" w:rsidRPr="00424393">
        <w:t xml:space="preserve"> g</w:t>
      </w:r>
      <w:r w:rsidRPr="00424393">
        <w:t>eborene</w:t>
      </w:r>
      <w:r w:rsidR="00B34F56" w:rsidRPr="00424393">
        <w:t xml:space="preserve"> </w:t>
      </w:r>
      <w:r w:rsidR="00767B0F" w:rsidRPr="00424393">
        <w:t>Menschleben den Vereinigten Herzen Jesu und Mariens! Die Vereinig</w:t>
      </w:r>
      <w:r w:rsidR="00B34F56" w:rsidRPr="00424393">
        <w:t>t</w:t>
      </w:r>
      <w:r w:rsidR="00767B0F" w:rsidRPr="00424393">
        <w:t>en Herzen Jes</w:t>
      </w:r>
      <w:r w:rsidR="00105C19" w:rsidRPr="00424393">
        <w:t xml:space="preserve">u und Mariens </w:t>
      </w:r>
      <w:r w:rsidR="00B34F56" w:rsidRPr="00424393">
        <w:t>w</w:t>
      </w:r>
      <w:r w:rsidR="00105C19" w:rsidRPr="00424393">
        <w:t xml:space="preserve">erden an </w:t>
      </w:r>
      <w:r w:rsidR="00B34F56" w:rsidRPr="00424393">
        <w:t>s</w:t>
      </w:r>
      <w:r w:rsidR="00105C19" w:rsidRPr="00424393">
        <w:t>olchen</w:t>
      </w:r>
      <w:r w:rsidR="00767B0F" w:rsidRPr="00424393">
        <w:t xml:space="preserve"> Hirten Wohlgefa</w:t>
      </w:r>
      <w:r w:rsidR="00B34F56" w:rsidRPr="00424393">
        <w:t>l</w:t>
      </w:r>
      <w:r w:rsidR="00767B0F" w:rsidRPr="00424393">
        <w:t xml:space="preserve">len </w:t>
      </w:r>
      <w:r w:rsidR="00B34F56" w:rsidRPr="00424393">
        <w:t>h</w:t>
      </w:r>
      <w:r w:rsidR="00767B0F" w:rsidRPr="00424393">
        <w:t>aben und Ihr Beten</w:t>
      </w:r>
      <w:r w:rsidR="00105C19" w:rsidRPr="00424393">
        <w:t xml:space="preserve"> und</w:t>
      </w:r>
      <w:r w:rsidR="00767B0F" w:rsidRPr="00424393">
        <w:t xml:space="preserve"> Kämpfen wird Früch</w:t>
      </w:r>
      <w:r w:rsidR="00B34F56" w:rsidRPr="00424393">
        <w:t>t</w:t>
      </w:r>
      <w:r w:rsidR="00767B0F" w:rsidRPr="00424393">
        <w:t xml:space="preserve">e </w:t>
      </w:r>
      <w:r w:rsidR="00B34F56" w:rsidRPr="00424393">
        <w:t>t</w:t>
      </w:r>
      <w:r w:rsidR="00767B0F" w:rsidRPr="00424393">
        <w:t>ragen!</w:t>
      </w:r>
    </w:p>
    <w:p w:rsidR="00B66B43" w:rsidRPr="00424393" w:rsidRDefault="00B34F56" w:rsidP="008044CD">
      <w:pPr>
        <w:jc w:val="both"/>
      </w:pPr>
      <w:r w:rsidRPr="00424393">
        <w:t>„</w:t>
      </w:r>
      <w:r w:rsidR="002E00F1" w:rsidRPr="00424393">
        <w:t>Bi</w:t>
      </w:r>
      <w:r w:rsidRPr="00424393">
        <w:t>t</w:t>
      </w:r>
      <w:r w:rsidR="002E00F1" w:rsidRPr="00424393">
        <w:t xml:space="preserve">tet und </w:t>
      </w:r>
      <w:r w:rsidRPr="00424393">
        <w:t>i</w:t>
      </w:r>
      <w:r w:rsidR="002E00F1" w:rsidRPr="00424393">
        <w:t xml:space="preserve">hr </w:t>
      </w:r>
      <w:r w:rsidRPr="00424393">
        <w:t>w</w:t>
      </w:r>
      <w:r w:rsidR="002E00F1" w:rsidRPr="00424393">
        <w:t xml:space="preserve">erdet </w:t>
      </w:r>
      <w:r w:rsidRPr="00424393">
        <w:t>e</w:t>
      </w:r>
      <w:r w:rsidR="002E00F1" w:rsidRPr="00424393">
        <w:t>mpfangen</w:t>
      </w:r>
      <w:r w:rsidRPr="00424393">
        <w:t>…</w:t>
      </w:r>
      <w:r w:rsidR="00105C19" w:rsidRPr="00424393">
        <w:t xml:space="preserve"> </w:t>
      </w:r>
      <w:r w:rsidRPr="00424393">
        <w:t>usw.“</w:t>
      </w:r>
    </w:p>
    <w:p w:rsidR="004278CD" w:rsidRPr="00424393" w:rsidRDefault="009A5B78" w:rsidP="008044CD">
      <w:pPr>
        <w:jc w:val="both"/>
      </w:pPr>
      <w:r w:rsidRPr="00424393">
        <w:t>Hochwürdige Herr</w:t>
      </w:r>
      <w:r w:rsidR="00B34F56" w:rsidRPr="00424393">
        <w:t xml:space="preserve">en </w:t>
      </w:r>
      <w:r w:rsidRPr="00424393">
        <w:t>Bisch</w:t>
      </w:r>
      <w:r w:rsidR="00B34F56" w:rsidRPr="00424393">
        <w:t>öfe,</w:t>
      </w:r>
      <w:r w:rsidRPr="00424393">
        <w:t xml:space="preserve"> </w:t>
      </w:r>
      <w:r w:rsidR="00B34F56" w:rsidRPr="00424393">
        <w:t>w</w:t>
      </w:r>
      <w:r w:rsidRPr="00424393">
        <w:t>eisen Sie</w:t>
      </w:r>
      <w:r w:rsidR="00B34F56" w:rsidRPr="00424393">
        <w:t>, l</w:t>
      </w:r>
      <w:r w:rsidRPr="00424393">
        <w:t>e</w:t>
      </w:r>
      <w:r w:rsidR="00B34F56" w:rsidRPr="00424393">
        <w:t>h</w:t>
      </w:r>
      <w:r w:rsidRPr="00424393">
        <w:t>ren Sie dem Volk den Weg des Lebens</w:t>
      </w:r>
      <w:r w:rsidR="00B34F56" w:rsidRPr="00424393">
        <w:t xml:space="preserve">. </w:t>
      </w:r>
      <w:r w:rsidRPr="00424393">
        <w:t>Zeigt dem</w:t>
      </w:r>
      <w:r w:rsidR="00B34F56" w:rsidRPr="00424393">
        <w:t xml:space="preserve"> </w:t>
      </w:r>
      <w:r w:rsidRPr="00424393">
        <w:t xml:space="preserve">Volk die </w:t>
      </w:r>
      <w:r w:rsidR="00B34F56" w:rsidRPr="00424393">
        <w:t>F</w:t>
      </w:r>
      <w:r w:rsidRPr="00424393">
        <w:t>olgen einer Kultur des To</w:t>
      </w:r>
      <w:r w:rsidR="00B34F56" w:rsidRPr="00424393">
        <w:t>d</w:t>
      </w:r>
      <w:r w:rsidRPr="00424393">
        <w:t>es</w:t>
      </w:r>
      <w:r w:rsidR="00B34F56" w:rsidRPr="00424393">
        <w:t>!</w:t>
      </w:r>
    </w:p>
    <w:p w:rsidR="004278CD" w:rsidRPr="00424393" w:rsidRDefault="004278CD" w:rsidP="008044CD">
      <w:pPr>
        <w:spacing w:after="200"/>
        <w:jc w:val="both"/>
      </w:pPr>
      <w:r w:rsidRPr="00424393">
        <w:br w:type="page"/>
      </w:r>
    </w:p>
    <w:p w:rsidR="00F96AFC" w:rsidRPr="00424393" w:rsidRDefault="00767B0F" w:rsidP="008044CD">
      <w:pPr>
        <w:jc w:val="both"/>
      </w:pPr>
      <w:r w:rsidRPr="00424393">
        <w:lastRenderedPageBreak/>
        <w:t>Ke</w:t>
      </w:r>
      <w:r w:rsidR="00B34F56" w:rsidRPr="00424393">
        <w:t>h</w:t>
      </w:r>
      <w:r w:rsidRPr="00424393">
        <w:t>rt unser Volk nicht ab vom Kindermor</w:t>
      </w:r>
      <w:r w:rsidR="00424393">
        <w:t>d</w:t>
      </w:r>
      <w:r w:rsidRPr="00424393">
        <w:t xml:space="preserve"> im Mu</w:t>
      </w:r>
      <w:r w:rsidR="00B34F56" w:rsidRPr="00424393">
        <w:t>t</w:t>
      </w:r>
      <w:r w:rsidRPr="00424393">
        <w:t>terschoss</w:t>
      </w:r>
      <w:r w:rsidR="00B34F56" w:rsidRPr="00424393">
        <w:t>, d</w:t>
      </w:r>
      <w:r w:rsidRPr="00424393">
        <w:t>er</w:t>
      </w:r>
      <w:r w:rsidR="00B34F56" w:rsidRPr="00424393">
        <w:t xml:space="preserve"> v</w:t>
      </w:r>
      <w:r w:rsidRPr="00424393">
        <w:t>orgeburtlichen</w:t>
      </w:r>
      <w:r w:rsidR="00B34F56" w:rsidRPr="00424393">
        <w:t xml:space="preserve"> S</w:t>
      </w:r>
      <w:r w:rsidR="008044CD" w:rsidRPr="00424393">
        <w:t>elektion</w:t>
      </w:r>
      <w:r w:rsidRPr="00424393">
        <w:t xml:space="preserve"> und </w:t>
      </w:r>
      <w:r w:rsidR="00B34F56" w:rsidRPr="00424393">
        <w:t>a</w:t>
      </w:r>
      <w:r w:rsidRPr="00424393">
        <w:t>nder</w:t>
      </w:r>
      <w:r w:rsidR="00B34F56" w:rsidRPr="00424393">
        <w:t>e</w:t>
      </w:r>
      <w:r w:rsidRPr="00424393">
        <w:t>n Greuel</w:t>
      </w:r>
      <w:r w:rsidR="00E8232D" w:rsidRPr="00424393">
        <w:t>n</w:t>
      </w:r>
      <w:r w:rsidR="00B34F56" w:rsidRPr="00424393">
        <w:t xml:space="preserve">, </w:t>
      </w:r>
      <w:r w:rsidRPr="00424393">
        <w:t>getarnt</w:t>
      </w:r>
      <w:r w:rsidR="002E00F1" w:rsidRPr="00424393">
        <w:t xml:space="preserve"> als Fortschri</w:t>
      </w:r>
      <w:r w:rsidR="00B34F56" w:rsidRPr="00424393">
        <w:t>t</w:t>
      </w:r>
      <w:r w:rsidR="002E00F1" w:rsidRPr="00424393">
        <w:t>t und Wi</w:t>
      </w:r>
      <w:r w:rsidR="00B34F56" w:rsidRPr="00424393">
        <w:t>s</w:t>
      </w:r>
      <w:r w:rsidR="002E00F1" w:rsidRPr="00424393">
        <w:t>senschaft? Einer Wi</w:t>
      </w:r>
      <w:r w:rsidR="00F96AFC" w:rsidRPr="00424393">
        <w:t>s</w:t>
      </w:r>
      <w:r w:rsidR="002E00F1" w:rsidRPr="00424393">
        <w:t>senschaft</w:t>
      </w:r>
      <w:r w:rsidR="00F96AFC" w:rsidRPr="00424393">
        <w:t xml:space="preserve">, </w:t>
      </w:r>
      <w:r w:rsidR="002E00F1" w:rsidRPr="00424393">
        <w:t>bei der nicht der Heilige</w:t>
      </w:r>
      <w:r w:rsidR="00F96AFC" w:rsidRPr="00424393">
        <w:t xml:space="preserve"> Geist der Inspirator i</w:t>
      </w:r>
      <w:r w:rsidR="002E00F1" w:rsidRPr="00424393">
        <w:t>st!</w:t>
      </w:r>
      <w:r w:rsidR="00F96AFC" w:rsidRPr="00424393">
        <w:t xml:space="preserve"> </w:t>
      </w:r>
      <w:r w:rsidR="002E00F1" w:rsidRPr="00424393">
        <w:t>Wer ande</w:t>
      </w:r>
      <w:r w:rsidR="00E8232D" w:rsidRPr="00424393">
        <w:t>r</w:t>
      </w:r>
      <w:r w:rsidR="00F96AFC" w:rsidRPr="00424393">
        <w:t>e</w:t>
      </w:r>
      <w:r w:rsidR="002E00F1" w:rsidRPr="00424393">
        <w:t xml:space="preserve">n eine Grube </w:t>
      </w:r>
      <w:r w:rsidR="00F96AFC" w:rsidRPr="00424393">
        <w:t>g</w:t>
      </w:r>
      <w:r w:rsidR="002E00F1" w:rsidRPr="00424393">
        <w:t>räbt</w:t>
      </w:r>
      <w:r w:rsidR="00F96AFC" w:rsidRPr="00424393">
        <w:t xml:space="preserve">, </w:t>
      </w:r>
      <w:r w:rsidR="002E00F1" w:rsidRPr="00424393">
        <w:t>fä</w:t>
      </w:r>
      <w:r w:rsidR="00F96AFC" w:rsidRPr="00424393">
        <w:t>l</w:t>
      </w:r>
      <w:r w:rsidR="002E00F1" w:rsidRPr="00424393">
        <w:t>lt selbst hinein!</w:t>
      </w:r>
      <w:r w:rsidR="00F96AFC" w:rsidRPr="00424393">
        <w:t xml:space="preserve"> </w:t>
      </w:r>
      <w:r w:rsidR="002E00F1" w:rsidRPr="00424393">
        <w:t xml:space="preserve">Was man </w:t>
      </w:r>
      <w:r w:rsidR="00F96AFC" w:rsidRPr="00424393">
        <w:t>s</w:t>
      </w:r>
      <w:r w:rsidR="002E00F1" w:rsidRPr="00424393">
        <w:t>ät</w:t>
      </w:r>
      <w:r w:rsidR="00F96AFC" w:rsidRPr="00424393">
        <w:t>,</w:t>
      </w:r>
      <w:r w:rsidR="002E00F1" w:rsidRPr="00424393">
        <w:t xml:space="preserve"> wir</w:t>
      </w:r>
      <w:r w:rsidR="00F96AFC" w:rsidRPr="00424393">
        <w:t>d</w:t>
      </w:r>
      <w:r w:rsidR="002E00F1" w:rsidRPr="00424393">
        <w:t xml:space="preserve"> man </w:t>
      </w:r>
      <w:r w:rsidR="00F96AFC" w:rsidRPr="00424393">
        <w:t>e</w:t>
      </w:r>
      <w:r w:rsidR="002E00F1" w:rsidRPr="00424393">
        <w:t>rn</w:t>
      </w:r>
      <w:r w:rsidR="00F96AFC" w:rsidRPr="00424393">
        <w:t>t</w:t>
      </w:r>
      <w:r w:rsidR="002E00F1" w:rsidRPr="00424393">
        <w:t>en.</w:t>
      </w:r>
      <w:r w:rsidR="00F96AFC" w:rsidRPr="00424393">
        <w:t xml:space="preserve"> Ich b</w:t>
      </w:r>
      <w:r w:rsidR="002E00F1" w:rsidRPr="00424393">
        <w:t>in ÜBERZEUGT</w:t>
      </w:r>
      <w:r w:rsidR="00F96AFC" w:rsidRPr="00424393">
        <w:t xml:space="preserve">, </w:t>
      </w:r>
      <w:r w:rsidR="002E00F1" w:rsidRPr="00424393">
        <w:t xml:space="preserve">was </w:t>
      </w:r>
      <w:r w:rsidR="00F96AFC" w:rsidRPr="00424393">
        <w:t>wir dem Embry</w:t>
      </w:r>
      <w:r w:rsidR="002E00F1" w:rsidRPr="00424393">
        <w:t xml:space="preserve">o </w:t>
      </w:r>
      <w:r w:rsidR="00F96AFC" w:rsidRPr="00424393">
        <w:t>a</w:t>
      </w:r>
      <w:r w:rsidR="002E00F1" w:rsidRPr="00424393">
        <w:t>ntun</w:t>
      </w:r>
      <w:r w:rsidR="00F96AFC" w:rsidRPr="00424393">
        <w:t xml:space="preserve">, </w:t>
      </w:r>
      <w:r w:rsidR="002E00F1" w:rsidRPr="00424393">
        <w:t xml:space="preserve">das </w:t>
      </w:r>
      <w:r w:rsidR="00F96AFC" w:rsidRPr="00424393">
        <w:t>w</w:t>
      </w:r>
      <w:r w:rsidR="002E00F1" w:rsidRPr="00424393">
        <w:t>ir</w:t>
      </w:r>
      <w:r w:rsidR="00F96AFC" w:rsidRPr="00424393">
        <w:t>d</w:t>
      </w:r>
      <w:r w:rsidR="002E00F1" w:rsidRPr="00424393">
        <w:t xml:space="preserve"> </w:t>
      </w:r>
      <w:r w:rsidR="008044CD" w:rsidRPr="00424393">
        <w:t>einmal mit uns und</w:t>
      </w:r>
      <w:r w:rsidR="00E51064" w:rsidRPr="00424393">
        <w:t xml:space="preserve"> unserem Volk </w:t>
      </w:r>
      <w:r w:rsidR="00F96AFC" w:rsidRPr="00424393">
        <w:t>g</w:t>
      </w:r>
      <w:r w:rsidR="00E51064" w:rsidRPr="00424393">
        <w:t>esche</w:t>
      </w:r>
      <w:r w:rsidR="00F96AFC" w:rsidRPr="00424393">
        <w:t>he</w:t>
      </w:r>
      <w:r w:rsidR="00E51064" w:rsidRPr="00424393">
        <w:t>n.</w:t>
      </w:r>
      <w:r w:rsidR="00F96AFC" w:rsidRPr="00424393">
        <w:t xml:space="preserve"> </w:t>
      </w:r>
      <w:r w:rsidR="00E51064" w:rsidRPr="00424393">
        <w:t>Da</w:t>
      </w:r>
      <w:r w:rsidR="00F96AFC" w:rsidRPr="00424393">
        <w:t>n</w:t>
      </w:r>
      <w:r w:rsidR="00E51064" w:rsidRPr="00424393">
        <w:t xml:space="preserve">n wird man </w:t>
      </w:r>
      <w:r w:rsidR="00F96AFC" w:rsidRPr="00424393">
        <w:t>f</w:t>
      </w:r>
      <w:r w:rsidR="00E51064" w:rsidRPr="00424393">
        <w:t>luchen</w:t>
      </w:r>
      <w:r w:rsidR="00F96AFC" w:rsidRPr="00424393">
        <w:t>,</w:t>
      </w:r>
      <w:r w:rsidR="00E51064" w:rsidRPr="00424393">
        <w:t xml:space="preserve"> wo</w:t>
      </w:r>
      <w:r w:rsidR="00F96AFC" w:rsidRPr="00424393">
        <w:t xml:space="preserve"> ist der b</w:t>
      </w:r>
      <w:r w:rsidR="00E51064" w:rsidRPr="00424393">
        <w:t>a</w:t>
      </w:r>
      <w:r w:rsidR="00F96AFC" w:rsidRPr="00424393">
        <w:t>r</w:t>
      </w:r>
      <w:r w:rsidR="00E51064" w:rsidRPr="00424393">
        <w:t>mherzige Gott</w:t>
      </w:r>
      <w:r w:rsidR="00F96AFC" w:rsidRPr="00424393">
        <w:t xml:space="preserve">, </w:t>
      </w:r>
      <w:r w:rsidR="00E51064" w:rsidRPr="00424393">
        <w:t>warum,</w:t>
      </w:r>
      <w:r w:rsidR="00F96AFC" w:rsidRPr="00424393">
        <w:t xml:space="preserve"> w</w:t>
      </w:r>
      <w:r w:rsidR="00E51064" w:rsidRPr="00424393">
        <w:t xml:space="preserve">arum? Und </w:t>
      </w:r>
      <w:r w:rsidR="00F96AFC" w:rsidRPr="00424393">
        <w:t>v</w:t>
      </w:r>
      <w:r w:rsidR="00E51064" w:rsidRPr="00424393">
        <w:t>ergi</w:t>
      </w:r>
      <w:r w:rsidR="00F96AFC" w:rsidRPr="00424393">
        <w:t>s</w:t>
      </w:r>
      <w:r w:rsidR="00E51064" w:rsidRPr="00424393">
        <w:t>st</w:t>
      </w:r>
      <w:r w:rsidR="00F96AFC" w:rsidRPr="00424393">
        <w:t xml:space="preserve">, </w:t>
      </w:r>
      <w:r w:rsidR="00E51064" w:rsidRPr="00424393">
        <w:t xml:space="preserve">das haben wir </w:t>
      </w:r>
      <w:r w:rsidR="00F96AFC" w:rsidRPr="00424393">
        <w:t>g</w:t>
      </w:r>
      <w:r w:rsidR="00E51064" w:rsidRPr="00424393">
        <w:t>ewä</w:t>
      </w:r>
      <w:r w:rsidR="00F96AFC" w:rsidRPr="00424393">
        <w:t>h</w:t>
      </w:r>
      <w:r w:rsidR="00E51064" w:rsidRPr="00424393">
        <w:t>lt</w:t>
      </w:r>
      <w:r w:rsidR="00F96AFC" w:rsidRPr="00424393">
        <w:t>, g</w:t>
      </w:r>
      <w:r w:rsidR="00E51064" w:rsidRPr="00424393">
        <w:t xml:space="preserve">esät! Ich </w:t>
      </w:r>
      <w:r w:rsidR="00F96AFC" w:rsidRPr="00424393">
        <w:t>b</w:t>
      </w:r>
      <w:r w:rsidR="00E51064" w:rsidRPr="00424393">
        <w:t>i</w:t>
      </w:r>
      <w:r w:rsidR="00F96AFC" w:rsidRPr="00424393">
        <w:t>t</w:t>
      </w:r>
      <w:r w:rsidR="00E51064" w:rsidRPr="00424393">
        <w:t>te Sie</w:t>
      </w:r>
      <w:r w:rsidR="00F96AFC" w:rsidRPr="00424393">
        <w:t>, s</w:t>
      </w:r>
      <w:r w:rsidR="00E51064" w:rsidRPr="00424393">
        <w:t>eien Sie Hirte und nicht Mi</w:t>
      </w:r>
      <w:r w:rsidR="00F96AFC" w:rsidRPr="00424393">
        <w:t>e</w:t>
      </w:r>
      <w:r w:rsidR="00E51064" w:rsidRPr="00424393">
        <w:t>tling</w:t>
      </w:r>
      <w:r w:rsidR="00F96AFC" w:rsidRPr="00424393">
        <w:t>, f</w:t>
      </w:r>
      <w:r w:rsidR="00E51064" w:rsidRPr="00424393">
        <w:t>ü</w:t>
      </w:r>
      <w:r w:rsidR="00F96AFC" w:rsidRPr="00424393">
        <w:t>h</w:t>
      </w:r>
      <w:r w:rsidR="00E51064" w:rsidRPr="00424393">
        <w:t>ren Sie die Herde</w:t>
      </w:r>
      <w:r w:rsidR="008044CD" w:rsidRPr="00424393">
        <w:t>!</w:t>
      </w:r>
      <w:r w:rsidR="00230C67" w:rsidRPr="00424393">
        <w:t xml:space="preserve"> Bedenken Sie</w:t>
      </w:r>
      <w:r w:rsidR="00F96AFC" w:rsidRPr="00424393">
        <w:t xml:space="preserve">, </w:t>
      </w:r>
      <w:r w:rsidR="00230C67" w:rsidRPr="00424393">
        <w:t>was Jesus le</w:t>
      </w:r>
      <w:r w:rsidR="00F96AFC" w:rsidRPr="00424393">
        <w:t>h</w:t>
      </w:r>
      <w:r w:rsidR="00230C67" w:rsidRPr="00424393">
        <w:t xml:space="preserve">rt in </w:t>
      </w:r>
      <w:r w:rsidR="00E8232D" w:rsidRPr="00424393">
        <w:t>den</w:t>
      </w:r>
      <w:r w:rsidR="00F96AFC" w:rsidRPr="00424393">
        <w:t xml:space="preserve"> </w:t>
      </w:r>
      <w:r w:rsidR="00230C67" w:rsidRPr="00424393">
        <w:t>Evang</w:t>
      </w:r>
      <w:r w:rsidR="00F96AFC" w:rsidRPr="00424393">
        <w:t>e</w:t>
      </w:r>
      <w:r w:rsidR="00230C67" w:rsidRPr="00424393">
        <w:t>lien</w:t>
      </w:r>
      <w:r w:rsidR="00F96AFC" w:rsidRPr="00424393">
        <w:t xml:space="preserve">, </w:t>
      </w:r>
      <w:r w:rsidR="00230C67" w:rsidRPr="00424393">
        <w:t>was uns die auserwä</w:t>
      </w:r>
      <w:r w:rsidR="00F96AFC" w:rsidRPr="00424393">
        <w:t>h</w:t>
      </w:r>
      <w:r w:rsidR="00230C67" w:rsidRPr="00424393">
        <w:t>lten M</w:t>
      </w:r>
      <w:r w:rsidR="00F96AFC" w:rsidRPr="00424393">
        <w:t>y</w:t>
      </w:r>
      <w:r w:rsidR="00230C67" w:rsidRPr="00424393">
        <w:t>stiker le</w:t>
      </w:r>
      <w:r w:rsidR="00F96AFC" w:rsidRPr="00424393">
        <w:t>h</w:t>
      </w:r>
      <w:r w:rsidR="00230C67" w:rsidRPr="00424393">
        <w:t>ren</w:t>
      </w:r>
      <w:r w:rsidR="008044CD" w:rsidRPr="00424393">
        <w:t>,</w:t>
      </w:r>
      <w:r w:rsidR="00230C67" w:rsidRPr="00424393">
        <w:t xml:space="preserve"> </w:t>
      </w:r>
      <w:r w:rsidR="00E8232D" w:rsidRPr="00424393">
        <w:t>die He</w:t>
      </w:r>
      <w:r w:rsidR="00F96AFC" w:rsidRPr="00424393">
        <w:t>i</w:t>
      </w:r>
      <w:r w:rsidR="00E8232D" w:rsidRPr="00424393">
        <w:t>lige Mutter</w:t>
      </w:r>
      <w:r w:rsidR="00F96AFC" w:rsidRPr="00424393">
        <w:t xml:space="preserve"> </w:t>
      </w:r>
      <w:r w:rsidR="00E8232D" w:rsidRPr="00424393">
        <w:t>Gottes</w:t>
      </w:r>
      <w:r w:rsidR="00F96AFC" w:rsidRPr="00424393">
        <w:t xml:space="preserve">, </w:t>
      </w:r>
      <w:r w:rsidR="00230C67" w:rsidRPr="00424393">
        <w:t xml:space="preserve">zum </w:t>
      </w:r>
      <w:r w:rsidR="00F96AFC" w:rsidRPr="00424393">
        <w:t>B</w:t>
      </w:r>
      <w:r w:rsidR="00230C67" w:rsidRPr="00424393">
        <w:t>eis</w:t>
      </w:r>
      <w:r w:rsidR="00F96AFC" w:rsidRPr="00424393">
        <w:t>p</w:t>
      </w:r>
      <w:r w:rsidR="00230C67" w:rsidRPr="00424393">
        <w:t>i</w:t>
      </w:r>
      <w:r w:rsidR="00F96AFC" w:rsidRPr="00424393">
        <w:t>e</w:t>
      </w:r>
      <w:r w:rsidR="00230C67" w:rsidRPr="00424393">
        <w:t>l in La</w:t>
      </w:r>
      <w:r w:rsidR="00F96AFC" w:rsidRPr="00424393">
        <w:t xml:space="preserve"> S</w:t>
      </w:r>
      <w:r w:rsidR="00230C67" w:rsidRPr="00424393">
        <w:t>ale</w:t>
      </w:r>
      <w:r w:rsidR="00F96AFC" w:rsidRPr="00424393">
        <w:t>t</w:t>
      </w:r>
      <w:r w:rsidR="00230C67" w:rsidRPr="00424393">
        <w:t>te u</w:t>
      </w:r>
      <w:r w:rsidR="00F96AFC" w:rsidRPr="00424393">
        <w:t xml:space="preserve">sw. </w:t>
      </w:r>
    </w:p>
    <w:p w:rsidR="000A3F3D" w:rsidRPr="00424393" w:rsidRDefault="00230C67" w:rsidP="008044CD">
      <w:pPr>
        <w:jc w:val="both"/>
      </w:pPr>
      <w:r w:rsidRPr="00424393">
        <w:t>Nehmen Sie Gottes</w:t>
      </w:r>
      <w:r w:rsidR="00F96AFC" w:rsidRPr="00424393">
        <w:t xml:space="preserve"> W</w:t>
      </w:r>
      <w:r w:rsidRPr="00424393">
        <w:t xml:space="preserve">ort </w:t>
      </w:r>
      <w:r w:rsidR="00F96AFC" w:rsidRPr="00424393">
        <w:t>e</w:t>
      </w:r>
      <w:r w:rsidRPr="00424393">
        <w:t>rnst</w:t>
      </w:r>
      <w:r w:rsidR="000A3F3D" w:rsidRPr="00424393">
        <w:t>!</w:t>
      </w:r>
    </w:p>
    <w:p w:rsidR="00F96AFC" w:rsidRPr="00424393" w:rsidRDefault="00F96AFC" w:rsidP="008044CD">
      <w:pPr>
        <w:jc w:val="both"/>
      </w:pPr>
    </w:p>
    <w:p w:rsidR="00F96AFC" w:rsidRPr="00424393" w:rsidRDefault="00F96AFC" w:rsidP="008044CD">
      <w:pPr>
        <w:jc w:val="both"/>
      </w:pPr>
    </w:p>
    <w:p w:rsidR="00F96AFC" w:rsidRPr="00424393" w:rsidRDefault="00F96AFC" w:rsidP="008044CD">
      <w:pPr>
        <w:jc w:val="both"/>
      </w:pPr>
    </w:p>
    <w:p w:rsidR="000A3F3D" w:rsidRPr="00424393" w:rsidRDefault="008044CD" w:rsidP="008044CD">
      <w:pPr>
        <w:jc w:val="both"/>
      </w:pPr>
      <w:r w:rsidRPr="00424393">
        <w:t xml:space="preserve">Lege </w:t>
      </w:r>
      <w:r w:rsidR="000A3F3D" w:rsidRPr="00424393">
        <w:t>I</w:t>
      </w:r>
      <w:r w:rsidR="00F96AFC" w:rsidRPr="00424393">
        <w:t>h</w:t>
      </w:r>
      <w:r w:rsidR="000A3F3D" w:rsidRPr="00424393">
        <w:t>nen</w:t>
      </w:r>
      <w:r w:rsidR="007B1B68" w:rsidRPr="00424393">
        <w:t xml:space="preserve"> z</w:t>
      </w:r>
      <w:r w:rsidR="000A3F3D" w:rsidRPr="00424393">
        <w:t xml:space="preserve">wei Beiträge aus </w:t>
      </w:r>
      <w:r w:rsidR="007B1B68" w:rsidRPr="00424393">
        <w:t>k</w:t>
      </w:r>
      <w:r w:rsidR="000A3F3D" w:rsidRPr="00424393">
        <w:t>atholisches.info</w:t>
      </w:r>
      <w:r w:rsidR="007B1B68" w:rsidRPr="00424393">
        <w:t xml:space="preserve"> </w:t>
      </w:r>
      <w:r w:rsidR="000A3F3D" w:rsidRPr="00424393">
        <w:t>bei</w:t>
      </w:r>
      <w:r w:rsidR="007B1B68" w:rsidRPr="00424393">
        <w:t xml:space="preserve">, </w:t>
      </w:r>
      <w:r w:rsidR="000A3F3D" w:rsidRPr="00424393">
        <w:t>ich bi</w:t>
      </w:r>
      <w:r w:rsidR="007B1B68" w:rsidRPr="00424393">
        <w:t>t</w:t>
      </w:r>
      <w:r w:rsidR="000A3F3D" w:rsidRPr="00424393">
        <w:t>te Sie</w:t>
      </w:r>
      <w:r w:rsidR="007B1B68" w:rsidRPr="00424393">
        <w:t xml:space="preserve">, </w:t>
      </w:r>
      <w:r w:rsidR="000A3F3D" w:rsidRPr="00424393">
        <w:t>di</w:t>
      </w:r>
      <w:r w:rsidR="007B1B68" w:rsidRPr="00424393">
        <w:t>e</w:t>
      </w:r>
      <w:r w:rsidR="000A3F3D" w:rsidRPr="00424393">
        <w:t>se</w:t>
      </w:r>
      <w:r w:rsidR="007B1B68" w:rsidRPr="00424393">
        <w:t xml:space="preserve"> </w:t>
      </w:r>
      <w:r w:rsidR="000A3F3D" w:rsidRPr="00424393">
        <w:t>Artike</w:t>
      </w:r>
      <w:r w:rsidR="00450CBF" w:rsidRPr="00424393">
        <w:t xml:space="preserve">l </w:t>
      </w:r>
      <w:r w:rsidR="000A3F3D" w:rsidRPr="00424393">
        <w:t>ernst zu nehmen!</w:t>
      </w:r>
      <w:r w:rsidR="007B1B68" w:rsidRPr="00424393">
        <w:t xml:space="preserve"> </w:t>
      </w:r>
      <w:r w:rsidR="000A3F3D" w:rsidRPr="00424393">
        <w:t>(Kardina Brandmüller:</w:t>
      </w:r>
      <w:r w:rsidR="007B1B68" w:rsidRPr="00424393">
        <w:t>“</w:t>
      </w:r>
      <w:r w:rsidR="000A3F3D" w:rsidRPr="00424393">
        <w:t>Wer das Dogma ändern will,</w:t>
      </w:r>
      <w:r w:rsidR="00450CBF" w:rsidRPr="00424393">
        <w:t xml:space="preserve"> ist ein Häretiker –</w:t>
      </w:r>
      <w:r w:rsidR="007B1B68" w:rsidRPr="00424393">
        <w:t xml:space="preserve"> </w:t>
      </w:r>
      <w:r w:rsidR="00450CBF" w:rsidRPr="00424393">
        <w:t>auch wenn er Purpur trägt</w:t>
      </w:r>
      <w:r w:rsidR="007B1B68" w:rsidRPr="00424393">
        <w:t xml:space="preserve">“ </w:t>
      </w:r>
      <w:r w:rsidR="00450CBF" w:rsidRPr="00424393">
        <w:t>und</w:t>
      </w:r>
      <w:r w:rsidRPr="00424393">
        <w:t>:</w:t>
      </w:r>
      <w:r w:rsidR="00450CBF" w:rsidRPr="00424393">
        <w:t xml:space="preserve"> Wie weit würden Sie gehen,</w:t>
      </w:r>
      <w:r w:rsidR="007B1B68" w:rsidRPr="00424393">
        <w:t xml:space="preserve"> </w:t>
      </w:r>
      <w:r w:rsidR="00450CBF" w:rsidRPr="00424393">
        <w:t>um ein Menschenleben zu retten?)</w:t>
      </w:r>
    </w:p>
    <w:p w:rsidR="00767B0F" w:rsidRPr="00424393" w:rsidRDefault="00230C67">
      <w:r w:rsidRPr="00424393">
        <w:t>Vielen Dan</w:t>
      </w:r>
      <w:r w:rsidR="00E8232D" w:rsidRPr="00424393">
        <w:t>k</w:t>
      </w:r>
      <w:r w:rsidR="007B1B68" w:rsidRPr="00424393">
        <w:t>!</w:t>
      </w:r>
    </w:p>
    <w:p w:rsidR="007B1B68" w:rsidRPr="00424393" w:rsidRDefault="007B1B68"/>
    <w:p w:rsidR="007B1B68" w:rsidRPr="00424393" w:rsidRDefault="007B1B68"/>
    <w:p w:rsidR="00230C67" w:rsidRPr="00424393" w:rsidRDefault="007B1B68">
      <w:r w:rsidRPr="00424393">
        <w:t>Mit freundlichen Grüssen</w:t>
      </w:r>
    </w:p>
    <w:p w:rsidR="007B1B68" w:rsidRPr="00424393" w:rsidRDefault="007B1B68"/>
    <w:p w:rsidR="007B1B68" w:rsidRPr="00424393" w:rsidRDefault="007B1B68"/>
    <w:p w:rsidR="007B1B68" w:rsidRPr="00424393" w:rsidRDefault="007B1B68"/>
    <w:p w:rsidR="00230C67" w:rsidRPr="00424393" w:rsidRDefault="00230C67">
      <w:r w:rsidRPr="00424393">
        <w:t>Josef von Reding</w:t>
      </w:r>
    </w:p>
    <w:sectPr w:rsidR="00230C67" w:rsidRPr="00424393" w:rsidSect="006C3F3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87" w:rsidRDefault="00A73187" w:rsidP="00B66B43">
      <w:pPr>
        <w:spacing w:after="0" w:line="240" w:lineRule="auto"/>
      </w:pPr>
      <w:r>
        <w:separator/>
      </w:r>
    </w:p>
  </w:endnote>
  <w:endnote w:type="continuationSeparator" w:id="0">
    <w:p w:rsidR="00A73187" w:rsidRDefault="00A73187" w:rsidP="00B6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87" w:rsidRDefault="00A73187" w:rsidP="00B66B43">
      <w:pPr>
        <w:spacing w:after="0" w:line="240" w:lineRule="auto"/>
      </w:pPr>
      <w:r>
        <w:separator/>
      </w:r>
    </w:p>
  </w:footnote>
  <w:footnote w:type="continuationSeparator" w:id="0">
    <w:p w:rsidR="00A73187" w:rsidRDefault="00A73187" w:rsidP="00B66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B43"/>
    <w:rsid w:val="000A3F3D"/>
    <w:rsid w:val="00105C19"/>
    <w:rsid w:val="00124268"/>
    <w:rsid w:val="001314A3"/>
    <w:rsid w:val="00135DFE"/>
    <w:rsid w:val="00145464"/>
    <w:rsid w:val="00151897"/>
    <w:rsid w:val="00230C67"/>
    <w:rsid w:val="00233DE1"/>
    <w:rsid w:val="002E00F1"/>
    <w:rsid w:val="003166D0"/>
    <w:rsid w:val="00356ABE"/>
    <w:rsid w:val="0037307E"/>
    <w:rsid w:val="003810E5"/>
    <w:rsid w:val="003864AE"/>
    <w:rsid w:val="003C24AF"/>
    <w:rsid w:val="00424393"/>
    <w:rsid w:val="004278CD"/>
    <w:rsid w:val="00450CBF"/>
    <w:rsid w:val="004649BE"/>
    <w:rsid w:val="00482805"/>
    <w:rsid w:val="004F6B7B"/>
    <w:rsid w:val="0058469D"/>
    <w:rsid w:val="00593E3E"/>
    <w:rsid w:val="005D4106"/>
    <w:rsid w:val="005E28CF"/>
    <w:rsid w:val="00602C56"/>
    <w:rsid w:val="006C3F35"/>
    <w:rsid w:val="006D403B"/>
    <w:rsid w:val="0072140C"/>
    <w:rsid w:val="007531E0"/>
    <w:rsid w:val="00767B0F"/>
    <w:rsid w:val="007B1B68"/>
    <w:rsid w:val="008044CD"/>
    <w:rsid w:val="008110C4"/>
    <w:rsid w:val="00813A48"/>
    <w:rsid w:val="00871707"/>
    <w:rsid w:val="00873BC4"/>
    <w:rsid w:val="00906600"/>
    <w:rsid w:val="00937B3D"/>
    <w:rsid w:val="00982329"/>
    <w:rsid w:val="009A5B78"/>
    <w:rsid w:val="009C363F"/>
    <w:rsid w:val="00A5587D"/>
    <w:rsid w:val="00A73187"/>
    <w:rsid w:val="00AB5E57"/>
    <w:rsid w:val="00B34F56"/>
    <w:rsid w:val="00B66B43"/>
    <w:rsid w:val="00B74DF8"/>
    <w:rsid w:val="00B819A5"/>
    <w:rsid w:val="00BC455E"/>
    <w:rsid w:val="00C55838"/>
    <w:rsid w:val="00D104C2"/>
    <w:rsid w:val="00D534F4"/>
    <w:rsid w:val="00DF26F0"/>
    <w:rsid w:val="00E51064"/>
    <w:rsid w:val="00E8232D"/>
    <w:rsid w:val="00EC7E7A"/>
    <w:rsid w:val="00F13361"/>
    <w:rsid w:val="00F27163"/>
    <w:rsid w:val="00F61E4F"/>
    <w:rsid w:val="00F96AFC"/>
    <w:rsid w:val="00FF193D"/>
    <w:rsid w:val="00FF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A48"/>
    <w:pPr>
      <w:spacing w:after="80"/>
    </w:pPr>
    <w:rPr>
      <w:rFonts w:ascii="Verdana" w:hAnsi="Verdana"/>
      <w:noProof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336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336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3A48"/>
    <w:pPr>
      <w:spacing w:after="0" w:line="240" w:lineRule="auto"/>
    </w:pPr>
    <w:rPr>
      <w:rFonts w:ascii="Verdana" w:hAnsi="Verdana"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3361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3361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82329"/>
    <w:pPr>
      <w:framePr w:wrap="around" w:vAnchor="text" w:hAnchor="text" w:y="1"/>
      <w:pBdr>
        <w:bottom w:val="single" w:sz="8" w:space="4" w:color="4F81BD" w:themeColor="accent1"/>
      </w:pBdr>
      <w:spacing w:after="300" w:line="240" w:lineRule="auto"/>
      <w:contextualSpacing/>
    </w:pPr>
    <w:rPr>
      <w:rFonts w:ascii="Comic Sans MS" w:eastAsiaTheme="majorEastAsia" w:hAnsi="Comic Sans MS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82329"/>
    <w:rPr>
      <w:rFonts w:ascii="Comic Sans MS" w:eastAsiaTheme="majorEastAsia" w:hAnsi="Comic Sans MS" w:cstheme="majorBidi"/>
      <w:color w:val="000000" w:themeColor="tex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336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3361"/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6B43"/>
    <w:rPr>
      <w:rFonts w:ascii="Verdana" w:hAnsi="Verdana"/>
      <w:noProof/>
    </w:rPr>
  </w:style>
  <w:style w:type="paragraph" w:styleId="Fuzeile">
    <w:name w:val="footer"/>
    <w:basedOn w:val="Standard"/>
    <w:link w:val="FuzeileZchn"/>
    <w:uiPriority w:val="99"/>
    <w:semiHidden/>
    <w:unhideWhenUsed/>
    <w:rsid w:val="00B6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6B43"/>
    <w:rPr>
      <w:rFonts w:ascii="Verdana" w:hAnsi="Verdana"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C6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40CE-7D35-437D-B98C-E0DAC694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3</cp:revision>
  <cp:lastPrinted>2015-04-29T16:39:00Z</cp:lastPrinted>
  <dcterms:created xsi:type="dcterms:W3CDTF">2015-05-07T13:21:00Z</dcterms:created>
  <dcterms:modified xsi:type="dcterms:W3CDTF">2015-05-07T13:22:00Z</dcterms:modified>
</cp:coreProperties>
</file>